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35 комбінованого типу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61052,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Коцарська</w:t>
      </w:r>
      <w:proofErr w:type="spellEnd"/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, буд. 23-А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348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892" w:rsidRPr="00834892">
        <w:rPr>
          <w:rFonts w:ascii="Times New Roman" w:hAnsi="Times New Roman"/>
          <w:sz w:val="28"/>
          <w:szCs w:val="28"/>
        </w:rPr>
        <w:t>UA-2021-06-23-006982-c</w:t>
      </w:r>
      <w:r w:rsidR="00253183" w:rsidRPr="00834892">
        <w:rPr>
          <w:rFonts w:ascii="Times New Roman" w:hAnsi="Times New Roman"/>
          <w:sz w:val="28"/>
          <w:szCs w:val="28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35 комбінованого типу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83489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188 779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188 779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4892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69C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83</cp:revision>
  <cp:lastPrinted>2021-03-22T13:14:00Z</cp:lastPrinted>
  <dcterms:created xsi:type="dcterms:W3CDTF">2021-03-17T12:08:00Z</dcterms:created>
  <dcterms:modified xsi:type="dcterms:W3CDTF">2021-06-23T09:56:00Z</dcterms:modified>
</cp:coreProperties>
</file>